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0BEB14B7" w:rsidR="009B6D03" w:rsidRDefault="00F15430" w:rsidP="00AD6604">
      <w:pPr>
        <w:pStyle w:val="ConsPlusNonformat"/>
        <w:jc w:val="center"/>
      </w:pPr>
      <w:r>
        <w:t>за</w:t>
      </w:r>
      <w:r w:rsidR="00F65EB4">
        <w:t xml:space="preserve"> </w:t>
      </w:r>
      <w:r w:rsidR="005A1C98">
        <w:t>сентябрь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37AD3641" w:rsidR="001C33B7" w:rsidRPr="00F518DD" w:rsidRDefault="00CC2114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F518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0975FBF9" w:rsidR="001C33B7" w:rsidRPr="00F518DD" w:rsidRDefault="00F518D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345D59CC" w:rsidR="001C33B7" w:rsidRPr="00F518DD" w:rsidRDefault="00F518D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4A769566" w:rsidR="001C33B7" w:rsidRPr="00F518DD" w:rsidRDefault="005220A3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F518DD">
              <w:rPr>
                <w:b/>
                <w:sz w:val="20"/>
                <w:szCs w:val="20"/>
              </w:rPr>
              <w:t>08,41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34DA7D39" w:rsidR="001C33B7" w:rsidRPr="00CC2114" w:rsidRDefault="005220A3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503BF21A" w:rsidR="001C33B7" w:rsidRPr="00CC2114" w:rsidRDefault="005220A3" w:rsidP="00F518D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</w:t>
            </w:r>
            <w:r w:rsidR="00F518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2BCBD525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29942C" w:rsidR="005C10EC" w:rsidRPr="00F518DD" w:rsidRDefault="00F518D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5FCD6C7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73444ADB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69FDE709" w:rsidR="005C10EC" w:rsidRPr="00F518DD" w:rsidRDefault="00F518D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54D1954B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30B443" w:rsidR="005C10EC" w:rsidRPr="00CC2114" w:rsidRDefault="005220A3" w:rsidP="00F518D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F518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2A7BB8C" w:rsidR="005C10EC" w:rsidRPr="00CC2114" w:rsidRDefault="005220A3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88B12B1" w:rsidR="005C10EC" w:rsidRPr="00CC2114" w:rsidRDefault="005220A3" w:rsidP="00AF496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1D0BEA5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02EAEAF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777C2E0" w:rsidR="001C33B7" w:rsidRPr="00F518DD" w:rsidRDefault="00F518D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5F26B2F" w:rsidR="001C33B7" w:rsidRPr="00F518DD" w:rsidRDefault="00F518D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6BBAE48A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495A3D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99DC4D9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BB3BE71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D53320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2814B43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F7CAF56" w:rsidR="001C33B7" w:rsidRPr="00F518DD" w:rsidRDefault="00F518D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0914EF65" w:rsidR="001C33B7" w:rsidRPr="00F518DD" w:rsidRDefault="00F518DD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1BC16E9" w:rsidR="001C33B7" w:rsidRPr="00CC2114" w:rsidRDefault="005220A3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2B85676" w:rsidR="001C33B7" w:rsidRPr="00CC2114" w:rsidRDefault="005220A3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104</w:t>
            </w:r>
            <w:r w:rsidR="00F518DD">
              <w:rPr>
                <w:b/>
                <w:sz w:val="20"/>
                <w:szCs w:val="20"/>
              </w:rPr>
              <w:t>,</w:t>
            </w:r>
            <w:bookmarkStart w:id="6" w:name="_GoBack"/>
            <w:bookmarkEnd w:id="6"/>
            <w:r>
              <w:rPr>
                <w:b/>
                <w:sz w:val="20"/>
                <w:szCs w:val="20"/>
                <w:lang w:val="en-US"/>
              </w:rPr>
              <w:t>79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E3DCD"/>
    <w:rsid w:val="00756C4B"/>
    <w:rsid w:val="007B24B0"/>
    <w:rsid w:val="007E006C"/>
    <w:rsid w:val="00885B6D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Engineer2</cp:lastModifiedBy>
  <cp:revision>47</cp:revision>
  <cp:lastPrinted>2021-06-04T07:24:00Z</cp:lastPrinted>
  <dcterms:created xsi:type="dcterms:W3CDTF">2019-04-29T05:08:00Z</dcterms:created>
  <dcterms:modified xsi:type="dcterms:W3CDTF">2021-10-07T09:29:00Z</dcterms:modified>
</cp:coreProperties>
</file>